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tblpYSpec="top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360"/>
      </w:tblGrid>
      <w:tr w:rsidR="00665A60">
        <w:tc>
          <w:tcPr>
            <w:tcW w:w="9576" w:type="dxa"/>
          </w:tcPr>
          <w:p w:rsidR="00665A60" w:rsidRDefault="00665A60">
            <w:pPr>
              <w:pStyle w:val="HeaderFirstPage"/>
              <w:pBdr>
                <w:bottom w:val="none" w:sz="0" w:space="0" w:color="auto"/>
              </w:pBdr>
              <w:spacing w:after="0" w:line="240" w:lineRule="auto"/>
              <w:rPr>
                <w:color w:val="9FB8CD" w:themeColor="accent2"/>
              </w:rPr>
            </w:pPr>
          </w:p>
        </w:tc>
      </w:tr>
    </w:tbl>
    <w:sdt>
      <w:sdtPr>
        <w:alias w:val="Resume Name"/>
        <w:tag w:val="Resume Name"/>
        <w:id w:val="2142538285"/>
        <w:placeholder>
          <w:docPart w:val="CAA8796E7FE84FFEA0B1E67052279178"/>
        </w:placeholder>
        <w:docPartList>
          <w:docPartGallery w:val="Quick Parts"/>
          <w:docPartCategory w:val=" Resume Name"/>
        </w:docPartList>
      </w:sdtPr>
      <w:sdtEndPr/>
      <w:sdtContent>
        <w:p w:rsidR="00665A60" w:rsidRDefault="00665A60">
          <w:pPr>
            <w:pStyle w:val="NoSpacing"/>
          </w:pPr>
        </w:p>
        <w:tbl>
          <w:tblPr>
            <w:tblW w:w="5000" w:type="pct"/>
            <w:jc w:val="center"/>
            <w:tblBorders>
              <w:top w:val="single" w:sz="6" w:space="0" w:color="9FB8CD" w:themeColor="accent2"/>
              <w:left w:val="single" w:sz="6" w:space="0" w:color="9FB8CD" w:themeColor="accent2"/>
              <w:bottom w:val="single" w:sz="6" w:space="0" w:color="9FB8CD" w:themeColor="accent2"/>
              <w:right w:val="single" w:sz="6" w:space="0" w:color="9FB8CD" w:themeColor="accent2"/>
              <w:insideH w:val="single" w:sz="6" w:space="0" w:color="9FB8CD" w:themeColor="accent2"/>
              <w:insideV w:val="single" w:sz="6" w:space="0" w:color="9FB8CD" w:themeColor="accent2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46"/>
            <w:gridCol w:w="8998"/>
          </w:tblGrid>
          <w:tr w:rsidR="00665A60">
            <w:trPr>
              <w:jc w:val="center"/>
            </w:trPr>
            <w:tc>
              <w:tcPr>
                <w:tcW w:w="365" w:type="dxa"/>
                <w:shd w:val="clear" w:color="auto" w:fill="9FB8CD" w:themeFill="accent2"/>
              </w:tcPr>
              <w:p w:rsidR="00665A60" w:rsidRDefault="00665A60">
                <w:pPr>
                  <w:spacing w:after="0" w:line="240" w:lineRule="auto"/>
                </w:pPr>
              </w:p>
            </w:tc>
            <w:tc>
              <w:tcPr>
                <w:tcW w:w="9363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665A60" w:rsidRDefault="00BB3E0B">
                <w:pPr>
                  <w:pStyle w:val="PersonalName"/>
                </w:pPr>
                <w:r>
                  <w:rPr>
                    <w:color w:val="628BAD" w:themeColor="accent2" w:themeShade="BF"/>
                    <w:spacing w:val="10"/>
                  </w:rPr>
                  <w:sym w:font="Wingdings 3" w:char="F07D"/>
                </w:r>
                <w:sdt>
                  <w:sdtPr>
                    <w:rPr>
                      <w:color w:val="auto"/>
                    </w:rPr>
                    <w:id w:val="10979384"/>
                    <w:placeholder>
                      <w:docPart w:val="3A8F71498C1C4A62B9D605593625388F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6D0DDC">
                      <w:rPr>
                        <w:color w:val="auto"/>
                      </w:rPr>
                      <w:t xml:space="preserve">Caley </w:t>
                    </w:r>
                    <w:r w:rsidR="00B74802">
                      <w:rPr>
                        <w:color w:val="auto"/>
                      </w:rPr>
                      <w:t xml:space="preserve">M. </w:t>
                    </w:r>
                    <w:r w:rsidR="006D0DDC">
                      <w:rPr>
                        <w:color w:val="auto"/>
                      </w:rPr>
                      <w:t>Grasso</w:t>
                    </w:r>
                  </w:sdtContent>
                </w:sdt>
              </w:p>
              <w:p w:rsidR="00665A60" w:rsidRPr="00C83151" w:rsidRDefault="000F4F9D">
                <w:pPr>
                  <w:pStyle w:val="AddressText"/>
                  <w:spacing w:line="240" w:lineRule="auto"/>
                  <w:rPr>
                    <w:color w:val="auto"/>
                  </w:rPr>
                </w:pPr>
                <w:r w:rsidRPr="00C83151">
                  <w:rPr>
                    <w:color w:val="auto"/>
                  </w:rPr>
                  <w:t>67 Capitol Place</w:t>
                </w:r>
              </w:p>
              <w:p w:rsidR="000F4F9D" w:rsidRPr="00C83151" w:rsidRDefault="000F4F9D">
                <w:pPr>
                  <w:pStyle w:val="AddressText"/>
                  <w:spacing w:line="240" w:lineRule="auto"/>
                  <w:rPr>
                    <w:color w:val="auto"/>
                  </w:rPr>
                </w:pPr>
                <w:r w:rsidRPr="00C83151">
                  <w:rPr>
                    <w:color w:val="auto"/>
                  </w:rPr>
                  <w:t>Rensselaer, NY 12144</w:t>
                </w:r>
              </w:p>
              <w:p w:rsidR="00665A60" w:rsidRPr="00C83151" w:rsidRDefault="00BB3E0B">
                <w:pPr>
                  <w:pStyle w:val="AddressText"/>
                  <w:spacing w:line="240" w:lineRule="auto"/>
                  <w:rPr>
                    <w:color w:val="auto"/>
                  </w:rPr>
                </w:pPr>
                <w:r w:rsidRPr="00C83151">
                  <w:rPr>
                    <w:color w:val="auto"/>
                  </w:rPr>
                  <w:t xml:space="preserve">Phone: </w:t>
                </w:r>
                <w:r w:rsidR="006D0DDC">
                  <w:rPr>
                    <w:color w:val="auto"/>
                  </w:rPr>
                  <w:t>518-380-8162</w:t>
                </w:r>
              </w:p>
              <w:p w:rsidR="00665A60" w:rsidRDefault="00BB3E0B" w:rsidP="000F4F9D">
                <w:pPr>
                  <w:pStyle w:val="AddressText"/>
                  <w:spacing w:line="240" w:lineRule="auto"/>
                  <w:rPr>
                    <w:color w:val="auto"/>
                  </w:rPr>
                </w:pPr>
                <w:r w:rsidRPr="00C83151">
                  <w:rPr>
                    <w:color w:val="auto"/>
                  </w:rPr>
                  <w:t xml:space="preserve">E-mail: </w:t>
                </w:r>
                <w:hyperlink r:id="rId8" w:history="1">
                  <w:r w:rsidR="000452C2" w:rsidRPr="00E2431C">
                    <w:rPr>
                      <w:rStyle w:val="Hyperlink"/>
                    </w:rPr>
                    <w:t>caleygrasso@gmail.com</w:t>
                  </w:r>
                </w:hyperlink>
                <w:r w:rsidRPr="00C83151">
                  <w:rPr>
                    <w:color w:val="auto"/>
                  </w:rPr>
                  <w:t xml:space="preserve"> </w:t>
                </w:r>
              </w:p>
              <w:p w:rsidR="000452C2" w:rsidRPr="000F4F9D" w:rsidRDefault="000452C2" w:rsidP="000F4F9D">
                <w:pPr>
                  <w:pStyle w:val="AddressText"/>
                  <w:spacing w:line="240" w:lineRule="auto"/>
                </w:pPr>
              </w:p>
            </w:tc>
          </w:tr>
        </w:tbl>
        <w:p w:rsidR="00665A60" w:rsidRDefault="003E619B">
          <w:pPr>
            <w:pStyle w:val="NoSpacing"/>
          </w:pPr>
        </w:p>
      </w:sdtContent>
    </w:sdt>
    <w:p w:rsidR="00665A60" w:rsidRDefault="00665A60">
      <w:pPr>
        <w:pStyle w:val="NoSpacing"/>
      </w:pPr>
    </w:p>
    <w:tbl>
      <w:tblPr>
        <w:tblW w:w="5115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"/>
        <w:gridCol w:w="9306"/>
      </w:tblGrid>
      <w:tr w:rsidR="00C55784" w:rsidTr="00887801">
        <w:trPr>
          <w:trHeight w:val="65"/>
          <w:jc w:val="center"/>
        </w:trPr>
        <w:tc>
          <w:tcPr>
            <w:tcW w:w="253" w:type="dxa"/>
            <w:shd w:val="clear" w:color="auto" w:fill="AAB0C7" w:themeFill="accent1" w:themeFillTint="99"/>
          </w:tcPr>
          <w:p w:rsidR="00665A60" w:rsidRDefault="00665A60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665A60" w:rsidRPr="00C83151" w:rsidRDefault="00553E99" w:rsidP="00C83151">
            <w:pPr>
              <w:pStyle w:val="Section"/>
              <w:rPr>
                <w:u w:val="single"/>
              </w:rPr>
            </w:pPr>
            <w:r>
              <w:rPr>
                <w:color w:val="auto"/>
                <w:u w:val="single"/>
              </w:rPr>
              <w:t>Objective</w:t>
            </w:r>
          </w:p>
          <w:p w:rsidR="00665A60" w:rsidRDefault="000F4F9D">
            <w:pPr>
              <w:pStyle w:val="SubsectionText"/>
            </w:pPr>
            <w:r w:rsidRPr="00144991">
              <w:rPr>
                <w:rFonts w:ascii="Bookman Old Style" w:hAnsi="Bookman Old Style"/>
                <w:sz w:val="18"/>
                <w:szCs w:val="18"/>
              </w:rPr>
              <w:t>To obtain a positio</w:t>
            </w:r>
            <w:r w:rsidR="00A13FAC">
              <w:rPr>
                <w:rFonts w:ascii="Bookman Old Style" w:hAnsi="Bookman Old Style"/>
                <w:sz w:val="18"/>
                <w:szCs w:val="18"/>
              </w:rPr>
              <w:t>n in the field of Civil Engineering</w:t>
            </w:r>
            <w:r w:rsidR="006500FD" w:rsidRPr="00144991"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</w:p>
          <w:p w:rsidR="00665A60" w:rsidRPr="00C83151" w:rsidRDefault="000F4F9D" w:rsidP="000F4F9D">
            <w:pPr>
              <w:pStyle w:val="Section"/>
              <w:rPr>
                <w:color w:val="auto"/>
                <w:u w:val="single"/>
              </w:rPr>
            </w:pPr>
            <w:r w:rsidRPr="00C83151">
              <w:rPr>
                <w:color w:val="auto"/>
                <w:u w:val="single"/>
              </w:rPr>
              <w:t>Summary of Qualifications</w:t>
            </w:r>
          </w:p>
          <w:p w:rsidR="00144991" w:rsidRPr="003B3D8D" w:rsidRDefault="00534E1E" w:rsidP="003B3D8D">
            <w:pPr>
              <w:pStyle w:val="SubsectionText"/>
              <w:numPr>
                <w:ilvl w:val="0"/>
                <w:numId w:val="3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F</w:t>
            </w:r>
            <w:r w:rsidR="003B3D8D">
              <w:rPr>
                <w:rFonts w:ascii="Bookman Old Style" w:hAnsi="Bookman Old Style"/>
                <w:sz w:val="18"/>
                <w:szCs w:val="18"/>
              </w:rPr>
              <w:t xml:space="preserve">ield inspection of </w:t>
            </w:r>
            <w:r w:rsidR="00144991" w:rsidRPr="003B3D8D">
              <w:rPr>
                <w:rFonts w:ascii="Bookman Old Style" w:hAnsi="Bookman Old Style"/>
                <w:sz w:val="18"/>
                <w:szCs w:val="18"/>
              </w:rPr>
              <w:t>construction contracts.</w:t>
            </w:r>
          </w:p>
          <w:p w:rsidR="003B3D8D" w:rsidRDefault="00BA4D72" w:rsidP="003B3D8D">
            <w:pPr>
              <w:pStyle w:val="SubsectionText"/>
              <w:numPr>
                <w:ilvl w:val="0"/>
                <w:numId w:val="3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O</w:t>
            </w:r>
            <w:r w:rsidR="00144991" w:rsidRPr="00144991">
              <w:rPr>
                <w:rFonts w:ascii="Bookman Old Style" w:hAnsi="Bookman Old Style"/>
                <w:sz w:val="18"/>
                <w:szCs w:val="18"/>
              </w:rPr>
              <w:t>n-site soil and concrete testing.</w:t>
            </w:r>
          </w:p>
          <w:p w:rsidR="00C13E70" w:rsidRPr="00C13E70" w:rsidRDefault="00C13E70" w:rsidP="00C13E70">
            <w:pPr>
              <w:pStyle w:val="SubsectionText"/>
              <w:numPr>
                <w:ilvl w:val="0"/>
                <w:numId w:val="3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144991">
              <w:rPr>
                <w:rFonts w:ascii="Bookman Old Style" w:hAnsi="Bookman Old Style"/>
                <w:sz w:val="18"/>
                <w:szCs w:val="18"/>
              </w:rPr>
              <w:t>Knowledgeable in use of surveying equipment and techniques including Total Station, leveling, and documentation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144991" w:rsidRPr="003B3D8D" w:rsidRDefault="00B75881" w:rsidP="003B3D8D">
            <w:pPr>
              <w:pStyle w:val="SubsectionText"/>
              <w:numPr>
                <w:ilvl w:val="0"/>
                <w:numId w:val="3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</w:t>
            </w:r>
            <w:r w:rsidR="00144991" w:rsidRPr="003B3D8D">
              <w:rPr>
                <w:rFonts w:ascii="Bookman Old Style" w:hAnsi="Bookman Old Style"/>
                <w:sz w:val="18"/>
                <w:szCs w:val="18"/>
              </w:rPr>
              <w:t>lotting survey data including contour mapping.</w:t>
            </w:r>
          </w:p>
          <w:p w:rsidR="00144991" w:rsidRDefault="00144991" w:rsidP="00144991">
            <w:pPr>
              <w:pStyle w:val="SubsectionText"/>
              <w:numPr>
                <w:ilvl w:val="0"/>
                <w:numId w:val="3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144991">
              <w:rPr>
                <w:rFonts w:ascii="Bookman Old Style" w:hAnsi="Bookman Old Style"/>
                <w:sz w:val="18"/>
                <w:szCs w:val="18"/>
              </w:rPr>
              <w:t>AutoCAD experience.</w:t>
            </w:r>
          </w:p>
          <w:p w:rsidR="00C20942" w:rsidRPr="00144991" w:rsidRDefault="00C20942" w:rsidP="00144991">
            <w:pPr>
              <w:pStyle w:val="SubsectionText"/>
              <w:numPr>
                <w:ilvl w:val="0"/>
                <w:numId w:val="3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Synchro programming experience. </w:t>
            </w:r>
          </w:p>
          <w:p w:rsidR="00144991" w:rsidRPr="00144991" w:rsidRDefault="00144991" w:rsidP="00144991">
            <w:pPr>
              <w:pStyle w:val="SubsectionText"/>
              <w:numPr>
                <w:ilvl w:val="0"/>
                <w:numId w:val="3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144991">
              <w:rPr>
                <w:rFonts w:ascii="Bookman Old Style" w:hAnsi="Bookman Old Style"/>
                <w:sz w:val="18"/>
                <w:szCs w:val="18"/>
              </w:rPr>
              <w:t>Proficient in Microsoft Word, Power Point, Excel, and Outlook.</w:t>
            </w:r>
          </w:p>
          <w:p w:rsidR="00665A60" w:rsidRPr="00144991" w:rsidRDefault="000F4F9D" w:rsidP="00144991">
            <w:pPr>
              <w:pStyle w:val="SubsectionText"/>
              <w:numPr>
                <w:ilvl w:val="0"/>
                <w:numId w:val="3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144991">
              <w:rPr>
                <w:rFonts w:ascii="Bookman Old Style" w:hAnsi="Bookman Old Style"/>
                <w:sz w:val="18"/>
                <w:szCs w:val="18"/>
              </w:rPr>
              <w:t xml:space="preserve">An independent </w:t>
            </w:r>
            <w:r w:rsidR="00DF4C03" w:rsidRPr="00144991">
              <w:rPr>
                <w:rFonts w:ascii="Bookman Old Style" w:hAnsi="Bookman Old Style"/>
                <w:sz w:val="18"/>
                <w:szCs w:val="18"/>
              </w:rPr>
              <w:t xml:space="preserve">and </w:t>
            </w:r>
            <w:r w:rsidRPr="00144991">
              <w:rPr>
                <w:rFonts w:ascii="Bookman Old Style" w:hAnsi="Bookman Old Style"/>
                <w:sz w:val="18"/>
                <w:szCs w:val="18"/>
              </w:rPr>
              <w:t xml:space="preserve">resourceful problem solver </w:t>
            </w:r>
            <w:r w:rsidR="00DF4C03" w:rsidRPr="00144991">
              <w:rPr>
                <w:rFonts w:ascii="Bookman Old Style" w:hAnsi="Bookman Old Style"/>
                <w:sz w:val="18"/>
                <w:szCs w:val="18"/>
              </w:rPr>
              <w:t>with excellent organizational skills.</w:t>
            </w:r>
          </w:p>
          <w:p w:rsidR="006D0DDC" w:rsidRPr="00144991" w:rsidRDefault="00DF4C03" w:rsidP="00144991">
            <w:pPr>
              <w:pStyle w:val="SubsectionText"/>
              <w:numPr>
                <w:ilvl w:val="0"/>
                <w:numId w:val="3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144991">
              <w:rPr>
                <w:rFonts w:ascii="Bookman Old Style" w:hAnsi="Bookman Old Style"/>
                <w:sz w:val="18"/>
                <w:szCs w:val="18"/>
              </w:rPr>
              <w:t>A competent team leader</w:t>
            </w:r>
            <w:r w:rsidR="000F4F9D" w:rsidRPr="00144991">
              <w:rPr>
                <w:rFonts w:ascii="Bookman Old Style" w:hAnsi="Bookman Old Style"/>
                <w:sz w:val="18"/>
                <w:szCs w:val="18"/>
              </w:rPr>
              <w:t xml:space="preserve"> prepared to</w:t>
            </w:r>
            <w:r w:rsidRPr="00144991">
              <w:rPr>
                <w:rFonts w:ascii="Bookman Old Style" w:hAnsi="Bookman Old Style"/>
                <w:sz w:val="18"/>
                <w:szCs w:val="18"/>
              </w:rPr>
              <w:t xml:space="preserve"> complete any required task</w:t>
            </w:r>
            <w:r w:rsidR="000F4F9D" w:rsidRPr="00144991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0F4F9D" w:rsidRPr="00144991" w:rsidRDefault="00DF4C03" w:rsidP="00144991">
            <w:pPr>
              <w:pStyle w:val="SubsectionText"/>
              <w:numPr>
                <w:ilvl w:val="0"/>
                <w:numId w:val="3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144991">
              <w:rPr>
                <w:rFonts w:ascii="Bookman Old Style" w:hAnsi="Bookman Old Style"/>
                <w:sz w:val="18"/>
                <w:szCs w:val="18"/>
              </w:rPr>
              <w:t>A</w:t>
            </w:r>
            <w:r w:rsidR="000F4F9D" w:rsidRPr="00144991">
              <w:rPr>
                <w:rFonts w:ascii="Bookman Old Style" w:hAnsi="Bookman Old Style"/>
                <w:sz w:val="18"/>
                <w:szCs w:val="18"/>
              </w:rPr>
              <w:t>bility to remain focused and self-directed in a fast paced work environment while dealing with conflicting demands.</w:t>
            </w:r>
          </w:p>
          <w:p w:rsidR="00842836" w:rsidRPr="00144991" w:rsidRDefault="00842836" w:rsidP="00144991">
            <w:pPr>
              <w:pStyle w:val="SubsectionText"/>
              <w:numPr>
                <w:ilvl w:val="0"/>
                <w:numId w:val="3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144991">
              <w:rPr>
                <w:rFonts w:ascii="Bookman Old Style" w:hAnsi="Bookman Old Style"/>
                <w:sz w:val="18"/>
                <w:szCs w:val="18"/>
              </w:rPr>
              <w:t>Strong interpersonal and written communication skills.</w:t>
            </w:r>
          </w:p>
          <w:p w:rsidR="00AB5F0E" w:rsidRPr="00144991" w:rsidRDefault="00144991" w:rsidP="00144991">
            <w:pPr>
              <w:pStyle w:val="SubsectionText"/>
              <w:numPr>
                <w:ilvl w:val="0"/>
                <w:numId w:val="3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144991">
              <w:rPr>
                <w:rFonts w:ascii="Bookman Old Style" w:hAnsi="Bookman Old Style"/>
                <w:sz w:val="18"/>
                <w:szCs w:val="18"/>
              </w:rPr>
              <w:t>L</w:t>
            </w:r>
            <w:r w:rsidR="00AB5F0E" w:rsidRPr="00144991">
              <w:rPr>
                <w:rFonts w:ascii="Bookman Old Style" w:hAnsi="Bookman Old Style"/>
                <w:sz w:val="18"/>
                <w:szCs w:val="18"/>
              </w:rPr>
              <w:t xml:space="preserve">eadership skills </w:t>
            </w:r>
            <w:r w:rsidRPr="00144991">
              <w:rPr>
                <w:rFonts w:ascii="Bookman Old Style" w:hAnsi="Bookman Old Style"/>
                <w:sz w:val="18"/>
                <w:szCs w:val="18"/>
              </w:rPr>
              <w:t xml:space="preserve">acquired </w:t>
            </w:r>
            <w:r w:rsidR="00AB5F0E" w:rsidRPr="00144991">
              <w:rPr>
                <w:rFonts w:ascii="Bookman Old Style" w:hAnsi="Bookman Old Style"/>
                <w:sz w:val="18"/>
                <w:szCs w:val="18"/>
              </w:rPr>
              <w:t>through</w:t>
            </w:r>
            <w:r w:rsidRPr="00144991">
              <w:rPr>
                <w:rFonts w:ascii="Bookman Old Style" w:hAnsi="Bookman Old Style"/>
                <w:sz w:val="18"/>
                <w:szCs w:val="18"/>
              </w:rPr>
              <w:t xml:space="preserve"> team sports and </w:t>
            </w:r>
            <w:r w:rsidR="00AB5F0E" w:rsidRPr="00144991">
              <w:rPr>
                <w:rFonts w:ascii="Bookman Old Style" w:hAnsi="Bookman Old Style"/>
                <w:sz w:val="18"/>
                <w:szCs w:val="18"/>
              </w:rPr>
              <w:t>Girl Scout</w:t>
            </w:r>
            <w:r w:rsidRPr="00144991">
              <w:rPr>
                <w:rFonts w:ascii="Bookman Old Style" w:hAnsi="Bookman Old Style"/>
                <w:sz w:val="18"/>
                <w:szCs w:val="18"/>
              </w:rPr>
              <w:t>s</w:t>
            </w:r>
            <w:r w:rsidR="00AB5F0E" w:rsidRPr="00144991"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</w:p>
          <w:p w:rsidR="00665A60" w:rsidRPr="00C83151" w:rsidRDefault="00B42EF5">
            <w:pPr>
              <w:pStyle w:val="Section"/>
              <w:spacing w:after="0"/>
              <w:rPr>
                <w:color w:val="auto"/>
                <w:u w:val="single"/>
              </w:rPr>
            </w:pPr>
            <w:r w:rsidRPr="00C83151">
              <w:rPr>
                <w:color w:val="auto"/>
                <w:u w:val="single"/>
              </w:rPr>
              <w:t>Experience</w:t>
            </w:r>
          </w:p>
          <w:p w:rsidR="008B00D1" w:rsidRDefault="008B00D1" w:rsidP="008B00D1">
            <w:pPr>
              <w:pStyle w:val="Subsection"/>
              <w:spacing w:after="0"/>
              <w:rPr>
                <w:rStyle w:val="SubsectionDateChar"/>
                <w:b/>
                <w:bCs/>
                <w:color w:val="000000" w:themeColor="text1"/>
              </w:rPr>
            </w:pPr>
            <w:r>
              <w:rPr>
                <w:rStyle w:val="SubsectionDateChar"/>
                <w:b/>
                <w:bCs/>
                <w:color w:val="000000" w:themeColor="text1"/>
              </w:rPr>
              <w:t xml:space="preserve">Transportation Construction Inspector (TCI) </w:t>
            </w:r>
          </w:p>
          <w:p w:rsidR="008B00D1" w:rsidRPr="00C83151" w:rsidRDefault="008B00D1" w:rsidP="008B00D1">
            <w:pPr>
              <w:pStyle w:val="Subsection"/>
              <w:spacing w:after="0"/>
              <w:rPr>
                <w:color w:val="auto"/>
              </w:rPr>
            </w:pPr>
            <w:r>
              <w:rPr>
                <w:color w:val="auto"/>
              </w:rPr>
              <w:t>N</w:t>
            </w:r>
            <w:r w:rsidR="00995865">
              <w:rPr>
                <w:color w:val="auto"/>
              </w:rPr>
              <w:t>.</w:t>
            </w:r>
            <w:r>
              <w:rPr>
                <w:color w:val="auto"/>
              </w:rPr>
              <w:t>Y</w:t>
            </w:r>
            <w:r w:rsidR="00995865">
              <w:rPr>
                <w:color w:val="auto"/>
              </w:rPr>
              <w:t>.</w:t>
            </w:r>
            <w:r>
              <w:rPr>
                <w:color w:val="auto"/>
              </w:rPr>
              <w:t>S</w:t>
            </w:r>
            <w:r w:rsidR="00995865">
              <w:rPr>
                <w:color w:val="auto"/>
              </w:rPr>
              <w:t xml:space="preserve">. </w:t>
            </w:r>
            <w:r>
              <w:rPr>
                <w:color w:val="auto"/>
              </w:rPr>
              <w:t>D</w:t>
            </w:r>
            <w:r w:rsidR="00995865">
              <w:rPr>
                <w:color w:val="auto"/>
              </w:rPr>
              <w:t xml:space="preserve">epartment of </w:t>
            </w:r>
            <w:r>
              <w:rPr>
                <w:color w:val="auto"/>
              </w:rPr>
              <w:t>T</w:t>
            </w:r>
            <w:r w:rsidR="00995865">
              <w:rPr>
                <w:color w:val="auto"/>
              </w:rPr>
              <w:t>ransportation</w:t>
            </w:r>
            <w:r w:rsidR="002B0CC6">
              <w:rPr>
                <w:color w:val="auto"/>
              </w:rPr>
              <w:t xml:space="preserve"> - </w:t>
            </w:r>
            <w:r>
              <w:rPr>
                <w:color w:val="auto"/>
              </w:rPr>
              <w:t>Albany</w:t>
            </w:r>
            <w:r w:rsidRPr="00C83151">
              <w:rPr>
                <w:color w:val="auto"/>
              </w:rPr>
              <w:t>, NY</w:t>
            </w:r>
            <w:r w:rsidR="00595E01">
              <w:rPr>
                <w:color w:val="auto"/>
              </w:rPr>
              <w:t xml:space="preserve"> (Region 1)</w:t>
            </w:r>
            <w:r>
              <w:rPr>
                <w:color w:val="auto"/>
              </w:rPr>
              <w:tab/>
            </w:r>
            <w:r w:rsidR="00595E01">
              <w:rPr>
                <w:color w:val="auto"/>
              </w:rPr>
              <w:t xml:space="preserve">            </w:t>
            </w:r>
            <w:r w:rsidR="00EA0A12">
              <w:rPr>
                <w:b w:val="0"/>
                <w:i/>
                <w:color w:val="auto"/>
              </w:rPr>
              <w:t xml:space="preserve">May </w:t>
            </w:r>
            <w:r w:rsidR="00995865">
              <w:rPr>
                <w:b w:val="0"/>
                <w:i/>
                <w:color w:val="auto"/>
              </w:rPr>
              <w:t>2017</w:t>
            </w:r>
            <w:r w:rsidRPr="00DF4C03">
              <w:rPr>
                <w:b w:val="0"/>
                <w:i/>
                <w:color w:val="auto"/>
              </w:rPr>
              <w:t xml:space="preserve">-August </w:t>
            </w:r>
            <w:r w:rsidR="00995865">
              <w:rPr>
                <w:b w:val="0"/>
                <w:i/>
                <w:color w:val="auto"/>
              </w:rPr>
              <w:t>2018</w:t>
            </w:r>
          </w:p>
          <w:p w:rsidR="008A033D" w:rsidRDefault="008B00D1" w:rsidP="00FE3CC0">
            <w:pPr>
              <w:pStyle w:val="SubsectionText"/>
              <w:numPr>
                <w:ilvl w:val="0"/>
                <w:numId w:val="3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8A033D">
              <w:rPr>
                <w:rFonts w:ascii="Bookman Old Style" w:hAnsi="Bookman Old Style"/>
                <w:sz w:val="18"/>
                <w:szCs w:val="18"/>
              </w:rPr>
              <w:t xml:space="preserve">Field </w:t>
            </w:r>
            <w:r w:rsidR="009C294E" w:rsidRPr="008A033D">
              <w:rPr>
                <w:rFonts w:ascii="Bookman Old Style" w:hAnsi="Bookman Old Style"/>
                <w:sz w:val="18"/>
                <w:szCs w:val="18"/>
              </w:rPr>
              <w:t>Inspection of bridge and highway elements</w:t>
            </w:r>
            <w:r w:rsidR="008A033D" w:rsidRPr="008A033D">
              <w:rPr>
                <w:rFonts w:ascii="Bookman Old Style" w:hAnsi="Bookman Old Style"/>
                <w:sz w:val="18"/>
                <w:szCs w:val="18"/>
              </w:rPr>
              <w:t>,</w:t>
            </w:r>
            <w:r w:rsidR="009C294E" w:rsidRPr="008A033D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8A033D" w:rsidRPr="008A033D">
              <w:rPr>
                <w:rFonts w:ascii="Bookman Old Style" w:hAnsi="Bookman Old Style"/>
                <w:sz w:val="18"/>
                <w:szCs w:val="18"/>
              </w:rPr>
              <w:t>i</w:t>
            </w:r>
            <w:r w:rsidR="008A033D">
              <w:rPr>
                <w:rFonts w:ascii="Bookman Old Style" w:hAnsi="Bookman Old Style"/>
                <w:sz w:val="18"/>
                <w:szCs w:val="18"/>
              </w:rPr>
              <w:t>ncluding concrete</w:t>
            </w:r>
            <w:r w:rsidR="00EB79CE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r w:rsidR="008A033D">
              <w:rPr>
                <w:rFonts w:ascii="Bookman Old Style" w:hAnsi="Bookman Old Style"/>
                <w:sz w:val="18"/>
                <w:szCs w:val="18"/>
              </w:rPr>
              <w:t>bridge superstructures and substructures</w:t>
            </w:r>
            <w:r w:rsidR="00D64743">
              <w:rPr>
                <w:rFonts w:ascii="Bookman Old Style" w:hAnsi="Bookman Old Style"/>
                <w:sz w:val="18"/>
                <w:szCs w:val="18"/>
              </w:rPr>
              <w:t xml:space="preserve">, asphalt paving, </w:t>
            </w:r>
            <w:r w:rsidR="00EB79CE">
              <w:rPr>
                <w:rFonts w:ascii="Bookman Old Style" w:hAnsi="Bookman Old Style"/>
                <w:sz w:val="18"/>
                <w:szCs w:val="18"/>
              </w:rPr>
              <w:t xml:space="preserve">earthwork, </w:t>
            </w:r>
            <w:r w:rsidR="00D64743">
              <w:rPr>
                <w:rFonts w:ascii="Bookman Old Style" w:hAnsi="Bookman Old Style"/>
                <w:sz w:val="18"/>
                <w:szCs w:val="18"/>
              </w:rPr>
              <w:t xml:space="preserve">bridge painting, and safety inspections. </w:t>
            </w:r>
          </w:p>
          <w:p w:rsidR="008A033D" w:rsidRPr="008A033D" w:rsidRDefault="008A033D" w:rsidP="00FE3CC0">
            <w:pPr>
              <w:pStyle w:val="SubsectionText"/>
              <w:numPr>
                <w:ilvl w:val="0"/>
                <w:numId w:val="3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8A033D">
              <w:rPr>
                <w:rFonts w:ascii="Bookman Old Style" w:hAnsi="Bookman Old Style"/>
                <w:sz w:val="18"/>
                <w:szCs w:val="18"/>
              </w:rPr>
              <w:t>SiteManager and Daily Work Reports.</w:t>
            </w:r>
          </w:p>
          <w:p w:rsidR="008B00D1" w:rsidRDefault="008B00D1" w:rsidP="008B00D1">
            <w:pPr>
              <w:pStyle w:val="SubsectionText"/>
              <w:numPr>
                <w:ilvl w:val="0"/>
                <w:numId w:val="3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Plant Inspection of Portland </w:t>
            </w:r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Cement</w:t>
            </w:r>
            <w:proofErr w:type="gramEnd"/>
            <w:r>
              <w:rPr>
                <w:rFonts w:ascii="Bookman Old Style" w:hAnsi="Bookman Old Style"/>
                <w:sz w:val="18"/>
                <w:szCs w:val="18"/>
              </w:rPr>
              <w:t xml:space="preserve"> Concrete for the Materials Bureau. </w:t>
            </w:r>
          </w:p>
          <w:p w:rsidR="00995865" w:rsidRDefault="00995865" w:rsidP="00B03D9E">
            <w:pPr>
              <w:pStyle w:val="SubsectionText"/>
              <w:numPr>
                <w:ilvl w:val="0"/>
                <w:numId w:val="3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Conduct compaction and soil tests.</w:t>
            </w:r>
          </w:p>
          <w:p w:rsidR="008B00D1" w:rsidRDefault="008B00D1" w:rsidP="008B00D1">
            <w:pPr>
              <w:pStyle w:val="SubsectionText"/>
              <w:rPr>
                <w:rFonts w:ascii="Bookman Old Style" w:hAnsi="Bookman Old Style"/>
                <w:sz w:val="18"/>
                <w:szCs w:val="18"/>
              </w:rPr>
            </w:pPr>
          </w:p>
          <w:p w:rsidR="00C83151" w:rsidRDefault="00C83151">
            <w:pPr>
              <w:pStyle w:val="Subsection"/>
              <w:spacing w:after="0"/>
              <w:rPr>
                <w:rStyle w:val="SubsectionDateChar"/>
                <w:b/>
                <w:bCs/>
                <w:color w:val="auto"/>
              </w:rPr>
            </w:pPr>
          </w:p>
          <w:p w:rsidR="008B00D1" w:rsidRDefault="008B00D1">
            <w:pPr>
              <w:pStyle w:val="Subsection"/>
              <w:spacing w:after="0"/>
              <w:rPr>
                <w:rStyle w:val="SubsectionDateChar"/>
                <w:b/>
                <w:bCs/>
                <w:color w:val="auto"/>
              </w:rPr>
            </w:pPr>
          </w:p>
          <w:p w:rsidR="008B00D1" w:rsidRDefault="008B00D1">
            <w:pPr>
              <w:pStyle w:val="Subsection"/>
              <w:spacing w:after="0"/>
              <w:rPr>
                <w:rStyle w:val="SubsectionDateChar"/>
                <w:b/>
                <w:bCs/>
                <w:color w:val="auto"/>
              </w:rPr>
            </w:pPr>
          </w:p>
          <w:p w:rsidR="008B00D1" w:rsidRDefault="008B00D1">
            <w:pPr>
              <w:pStyle w:val="Subsection"/>
              <w:spacing w:after="0"/>
              <w:rPr>
                <w:rStyle w:val="SubsectionDateChar"/>
                <w:b/>
                <w:bCs/>
                <w:color w:val="auto"/>
              </w:rPr>
            </w:pPr>
          </w:p>
          <w:p w:rsidR="002B4516" w:rsidRDefault="002B4516" w:rsidP="003F527E">
            <w:pPr>
              <w:pStyle w:val="Subsection"/>
              <w:spacing w:after="0"/>
              <w:rPr>
                <w:rStyle w:val="SubsectionDateChar"/>
                <w:b/>
                <w:bCs/>
                <w:color w:val="000000" w:themeColor="text1"/>
              </w:rPr>
            </w:pPr>
            <w:r>
              <w:rPr>
                <w:rStyle w:val="SubsectionDateChar"/>
                <w:b/>
                <w:bCs/>
                <w:color w:val="000000" w:themeColor="text1"/>
              </w:rPr>
              <w:t xml:space="preserve">Sandwich Artist </w:t>
            </w:r>
          </w:p>
          <w:p w:rsidR="003F527E" w:rsidRPr="00C83151" w:rsidRDefault="002B4516" w:rsidP="003F527E">
            <w:pPr>
              <w:pStyle w:val="Subsection"/>
              <w:spacing w:after="0"/>
              <w:rPr>
                <w:color w:val="auto"/>
              </w:rPr>
            </w:pPr>
            <w:r>
              <w:rPr>
                <w:color w:val="auto"/>
              </w:rPr>
              <w:t>Subway, Rensselaer</w:t>
            </w:r>
            <w:r w:rsidR="00C649DE" w:rsidRPr="00C83151">
              <w:rPr>
                <w:color w:val="auto"/>
              </w:rPr>
              <w:t>, NY</w:t>
            </w:r>
            <w:r w:rsidR="00982F49">
              <w:rPr>
                <w:color w:val="auto"/>
              </w:rPr>
              <w:tab/>
            </w:r>
            <w:r w:rsidR="00982F49">
              <w:rPr>
                <w:color w:val="auto"/>
              </w:rPr>
              <w:tab/>
            </w:r>
            <w:r w:rsidR="00982F49">
              <w:rPr>
                <w:color w:val="auto"/>
              </w:rPr>
              <w:tab/>
            </w:r>
            <w:r w:rsidR="00982F49">
              <w:rPr>
                <w:color w:val="auto"/>
              </w:rPr>
              <w:tab/>
            </w:r>
            <w:r w:rsidR="00F93961">
              <w:rPr>
                <w:color w:val="auto"/>
              </w:rPr>
              <w:t xml:space="preserve">               </w:t>
            </w:r>
            <w:r w:rsidR="00982F49" w:rsidRPr="00DF4C03">
              <w:rPr>
                <w:b w:val="0"/>
                <w:i/>
                <w:color w:val="auto"/>
              </w:rPr>
              <w:t xml:space="preserve">May </w:t>
            </w:r>
            <w:r w:rsidRPr="00DF4C03">
              <w:rPr>
                <w:b w:val="0"/>
                <w:i/>
                <w:color w:val="auto"/>
              </w:rPr>
              <w:t>2013-</w:t>
            </w:r>
            <w:r w:rsidR="00982F49" w:rsidRPr="00DF4C03">
              <w:rPr>
                <w:b w:val="0"/>
                <w:i/>
                <w:color w:val="auto"/>
              </w:rPr>
              <w:t xml:space="preserve">August </w:t>
            </w:r>
            <w:r w:rsidRPr="00DF4C03">
              <w:rPr>
                <w:b w:val="0"/>
                <w:i/>
                <w:color w:val="auto"/>
              </w:rPr>
              <w:t>2016</w:t>
            </w:r>
          </w:p>
          <w:p w:rsidR="00B45F25" w:rsidRDefault="0068241C" w:rsidP="002B4516">
            <w:pPr>
              <w:pStyle w:val="SubsectionText"/>
              <w:numPr>
                <w:ilvl w:val="0"/>
                <w:numId w:val="3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Opened </w:t>
            </w:r>
            <w:r w:rsidR="002B4516">
              <w:rPr>
                <w:rFonts w:ascii="Bookman Old Style" w:hAnsi="Bookman Old Style"/>
                <w:sz w:val="18"/>
                <w:szCs w:val="18"/>
              </w:rPr>
              <w:t>and close</w:t>
            </w:r>
            <w:r>
              <w:rPr>
                <w:rFonts w:ascii="Bookman Old Style" w:hAnsi="Bookman Old Style"/>
                <w:sz w:val="18"/>
                <w:szCs w:val="18"/>
              </w:rPr>
              <w:t>d</w:t>
            </w:r>
            <w:r w:rsidR="002B4516">
              <w:rPr>
                <w:rFonts w:ascii="Bookman Old Style" w:hAnsi="Bookman Old Style"/>
                <w:sz w:val="18"/>
                <w:szCs w:val="18"/>
              </w:rPr>
              <w:t xml:space="preserve"> store</w:t>
            </w:r>
            <w:r w:rsidR="00F93961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9451B3" w:rsidRDefault="00417C17" w:rsidP="002B4516">
            <w:pPr>
              <w:pStyle w:val="SubsectionText"/>
              <w:numPr>
                <w:ilvl w:val="0"/>
                <w:numId w:val="3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</w:t>
            </w:r>
            <w:r w:rsidR="009451B3">
              <w:rPr>
                <w:rFonts w:ascii="Bookman Old Style" w:hAnsi="Bookman Old Style"/>
                <w:sz w:val="18"/>
                <w:szCs w:val="18"/>
              </w:rPr>
              <w:t>ake</w:t>
            </w:r>
            <w:r w:rsidR="0068241C">
              <w:rPr>
                <w:rFonts w:ascii="Bookman Old Style" w:hAnsi="Bookman Old Style"/>
                <w:sz w:val="18"/>
                <w:szCs w:val="18"/>
              </w:rPr>
              <w:t>d</w:t>
            </w:r>
            <w:r w:rsidR="009451B3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F93961">
              <w:rPr>
                <w:rFonts w:ascii="Bookman Old Style" w:hAnsi="Bookman Old Style"/>
                <w:sz w:val="18"/>
                <w:szCs w:val="18"/>
              </w:rPr>
              <w:t xml:space="preserve">sandwich </w:t>
            </w:r>
            <w:r w:rsidR="009451B3">
              <w:rPr>
                <w:rFonts w:ascii="Bookman Old Style" w:hAnsi="Bookman Old Style"/>
                <w:sz w:val="18"/>
                <w:szCs w:val="18"/>
              </w:rPr>
              <w:t>bread and cookies</w:t>
            </w:r>
            <w:r w:rsidR="00F93961">
              <w:rPr>
                <w:rFonts w:ascii="Bookman Old Style" w:hAnsi="Bookman Old Style"/>
                <w:sz w:val="18"/>
                <w:szCs w:val="18"/>
              </w:rPr>
              <w:t xml:space="preserve"> daily.</w:t>
            </w:r>
          </w:p>
          <w:p w:rsidR="002B4516" w:rsidRDefault="00F93961" w:rsidP="002B4516">
            <w:pPr>
              <w:pStyle w:val="SubsectionText"/>
              <w:numPr>
                <w:ilvl w:val="0"/>
                <w:numId w:val="3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Prepare</w:t>
            </w:r>
            <w:r w:rsidR="0068241C">
              <w:rPr>
                <w:rFonts w:ascii="Bookman Old Style" w:hAnsi="Bookman Old Style"/>
                <w:sz w:val="18"/>
                <w:szCs w:val="18"/>
              </w:rPr>
              <w:t>d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submarine sandwiches and check</w:t>
            </w:r>
            <w:r w:rsidR="00F14A03">
              <w:rPr>
                <w:rFonts w:ascii="Bookman Old Style" w:hAnsi="Bookman Old Style"/>
                <w:sz w:val="18"/>
                <w:szCs w:val="18"/>
              </w:rPr>
              <w:t>ed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-out customers using cash register. </w:t>
            </w:r>
          </w:p>
          <w:p w:rsidR="002B4516" w:rsidRDefault="002B4516" w:rsidP="002B4516">
            <w:pPr>
              <w:pStyle w:val="SubsectionText"/>
              <w:numPr>
                <w:ilvl w:val="0"/>
                <w:numId w:val="3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Unload</w:t>
            </w:r>
            <w:r w:rsidR="0068241C">
              <w:rPr>
                <w:rFonts w:ascii="Bookman Old Style" w:hAnsi="Bookman Old Style"/>
                <w:sz w:val="18"/>
                <w:szCs w:val="18"/>
              </w:rPr>
              <w:t>ed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delivery truck and rotate</w:t>
            </w:r>
            <w:r w:rsidR="0068241C">
              <w:rPr>
                <w:rFonts w:ascii="Bookman Old Style" w:hAnsi="Bookman Old Style"/>
                <w:sz w:val="18"/>
                <w:szCs w:val="18"/>
              </w:rPr>
              <w:t>d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food in </w:t>
            </w:r>
            <w:r w:rsidR="00F93961">
              <w:rPr>
                <w:rFonts w:ascii="Bookman Old Style" w:hAnsi="Bookman Old Style"/>
                <w:sz w:val="18"/>
                <w:szCs w:val="18"/>
              </w:rPr>
              <w:t>refrigerator and freezer.</w:t>
            </w:r>
          </w:p>
          <w:p w:rsidR="002B4516" w:rsidRDefault="009451B3" w:rsidP="002B4516">
            <w:pPr>
              <w:pStyle w:val="SubsectionText"/>
              <w:numPr>
                <w:ilvl w:val="0"/>
                <w:numId w:val="3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Stock</w:t>
            </w:r>
            <w:r w:rsidR="009B5B6F">
              <w:rPr>
                <w:rFonts w:ascii="Bookman Old Style" w:hAnsi="Bookman Old Style"/>
                <w:sz w:val="18"/>
                <w:szCs w:val="18"/>
              </w:rPr>
              <w:t xml:space="preserve">ed </w:t>
            </w:r>
            <w:r w:rsidR="00F93961">
              <w:rPr>
                <w:rFonts w:ascii="Bookman Old Style" w:hAnsi="Bookman Old Style"/>
                <w:sz w:val="18"/>
                <w:szCs w:val="18"/>
              </w:rPr>
              <w:t>various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F93961">
              <w:rPr>
                <w:rFonts w:ascii="Bookman Old Style" w:hAnsi="Bookman Old Style"/>
                <w:sz w:val="18"/>
                <w:szCs w:val="18"/>
              </w:rPr>
              <w:t>bottled drinks and pre-packaged food as per company rotation policy.</w:t>
            </w:r>
          </w:p>
          <w:p w:rsidR="009451B3" w:rsidRDefault="00F93961" w:rsidP="002B4516">
            <w:pPr>
              <w:pStyle w:val="SubsectionText"/>
              <w:numPr>
                <w:ilvl w:val="0"/>
                <w:numId w:val="3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Maintain</w:t>
            </w:r>
            <w:r w:rsidR="005D4172">
              <w:rPr>
                <w:rFonts w:ascii="Bookman Old Style" w:hAnsi="Bookman Old Style"/>
                <w:sz w:val="18"/>
                <w:szCs w:val="18"/>
              </w:rPr>
              <w:t>ed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cleanliness of the store.</w:t>
            </w:r>
          </w:p>
          <w:p w:rsidR="00073B21" w:rsidRDefault="00073B21" w:rsidP="00E84BAB">
            <w:pPr>
              <w:pStyle w:val="SubsectionText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665A60" w:rsidRPr="00C83151" w:rsidRDefault="00887801" w:rsidP="008B435E">
            <w:pPr>
              <w:pStyle w:val="Section"/>
              <w:spacing w:after="0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Educatio</w:t>
            </w:r>
            <w:r w:rsidR="00995865">
              <w:rPr>
                <w:color w:val="auto"/>
                <w:u w:val="single"/>
              </w:rPr>
              <w:t>n</w:t>
            </w:r>
          </w:p>
          <w:p w:rsidR="002626F0" w:rsidRDefault="002626F0" w:rsidP="008B435E">
            <w:pPr>
              <w:pStyle w:val="SubsectionText"/>
              <w:rPr>
                <w:rFonts w:asciiTheme="majorHAnsi" w:hAnsiTheme="majorHAnsi"/>
                <w:sz w:val="18"/>
                <w:szCs w:val="18"/>
              </w:rPr>
            </w:pPr>
          </w:p>
          <w:p w:rsidR="00746359" w:rsidRDefault="00746359" w:rsidP="00746359">
            <w:pPr>
              <w:pStyle w:val="SubsectionTex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SUNY Polytechnic Institute (Utica), Marcy, NY              </w:t>
            </w:r>
            <w:r w:rsidR="00051AD6">
              <w:rPr>
                <w:rFonts w:asciiTheme="majorHAnsi" w:hAnsiTheme="majorHAnsi"/>
                <w:sz w:val="18"/>
                <w:szCs w:val="18"/>
              </w:rPr>
              <w:t xml:space="preserve">                     </w:t>
            </w:r>
            <w:r w:rsidR="00051AD6">
              <w:rPr>
                <w:rFonts w:asciiTheme="majorHAnsi" w:hAnsiTheme="majorHAnsi"/>
                <w:i/>
                <w:sz w:val="18"/>
                <w:szCs w:val="18"/>
              </w:rPr>
              <w:t>August 2015-May 2019</w:t>
            </w:r>
          </w:p>
          <w:p w:rsidR="00746359" w:rsidRDefault="00746359" w:rsidP="00746359">
            <w:pPr>
              <w:pStyle w:val="SubsectionTex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Bachelor of Science in Civil Engineering.</w:t>
            </w:r>
          </w:p>
          <w:p w:rsidR="00746359" w:rsidRDefault="00746359" w:rsidP="008B435E">
            <w:pPr>
              <w:pStyle w:val="SubsectionText"/>
              <w:rPr>
                <w:rFonts w:asciiTheme="majorHAnsi" w:hAnsiTheme="majorHAnsi"/>
                <w:sz w:val="18"/>
                <w:szCs w:val="18"/>
              </w:rPr>
            </w:pPr>
          </w:p>
          <w:p w:rsidR="00665A60" w:rsidRPr="008B435E" w:rsidRDefault="002E32DB" w:rsidP="008B435E">
            <w:pPr>
              <w:pStyle w:val="SubsectionTex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Columbia </w:t>
            </w:r>
            <w:r w:rsidR="009451B3">
              <w:rPr>
                <w:rFonts w:asciiTheme="majorHAnsi" w:hAnsiTheme="majorHAnsi"/>
                <w:sz w:val="18"/>
                <w:szCs w:val="18"/>
              </w:rPr>
              <w:t>High School,  East Greenbush</w:t>
            </w:r>
            <w:r w:rsidR="00B42EF5" w:rsidRPr="008B435E">
              <w:rPr>
                <w:rFonts w:asciiTheme="majorHAnsi" w:hAnsiTheme="majorHAnsi"/>
                <w:sz w:val="18"/>
                <w:szCs w:val="18"/>
              </w:rPr>
              <w:t>, NY</w:t>
            </w:r>
            <w:r w:rsidR="007472E7">
              <w:rPr>
                <w:rFonts w:asciiTheme="majorHAnsi" w:hAnsiTheme="majorHAnsi"/>
                <w:sz w:val="18"/>
                <w:szCs w:val="18"/>
              </w:rPr>
              <w:t xml:space="preserve">                         </w:t>
            </w:r>
            <w:r w:rsidR="0074635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472E7">
              <w:rPr>
                <w:rFonts w:asciiTheme="majorHAnsi" w:hAnsiTheme="majorHAnsi"/>
                <w:sz w:val="18"/>
                <w:szCs w:val="18"/>
              </w:rPr>
              <w:t xml:space="preserve">    </w:t>
            </w:r>
            <w:r w:rsidR="007472E7" w:rsidRPr="00DF4C03">
              <w:rPr>
                <w:rFonts w:asciiTheme="majorHAnsi" w:hAnsiTheme="majorHAnsi"/>
                <w:i/>
                <w:sz w:val="18"/>
                <w:szCs w:val="18"/>
              </w:rPr>
              <w:t>September 2011</w:t>
            </w:r>
            <w:r w:rsidR="00356E69" w:rsidRPr="00DF4C03">
              <w:rPr>
                <w:rFonts w:asciiTheme="majorHAnsi" w:hAnsiTheme="majorHAnsi"/>
                <w:i/>
                <w:sz w:val="18"/>
                <w:szCs w:val="18"/>
              </w:rPr>
              <w:t>-June 2015</w:t>
            </w:r>
          </w:p>
          <w:p w:rsidR="00C47BE6" w:rsidRDefault="009451B3" w:rsidP="008B435E">
            <w:pPr>
              <w:pStyle w:val="SubsectionTex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Advanced Regents Diploma</w:t>
            </w:r>
            <w:r w:rsidR="00C47BE6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9451B3" w:rsidRDefault="00A745B6" w:rsidP="008B435E">
            <w:pPr>
              <w:pStyle w:val="SubsectionTex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Graduated </w:t>
            </w:r>
            <w:r w:rsidR="009451B3">
              <w:rPr>
                <w:rFonts w:asciiTheme="majorHAnsi" w:hAnsiTheme="majorHAnsi"/>
                <w:sz w:val="18"/>
                <w:szCs w:val="18"/>
              </w:rPr>
              <w:t>Magna Cum Laude</w:t>
            </w:r>
            <w:r w:rsidR="00BC12DE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  <w:p w:rsidR="00C47BE6" w:rsidRDefault="00C47BE6" w:rsidP="008B435E">
            <w:pPr>
              <w:pStyle w:val="SubsectionTex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Member of National Honors Society. </w:t>
            </w:r>
          </w:p>
          <w:p w:rsidR="00BC12DE" w:rsidRDefault="00BC12DE" w:rsidP="008B435E">
            <w:pPr>
              <w:pStyle w:val="SubsectionText"/>
              <w:rPr>
                <w:rFonts w:asciiTheme="majorHAnsi" w:hAnsiTheme="majorHAnsi"/>
                <w:sz w:val="18"/>
                <w:szCs w:val="18"/>
              </w:rPr>
            </w:pPr>
          </w:p>
          <w:p w:rsidR="007472E7" w:rsidRPr="00982F49" w:rsidRDefault="007472E7" w:rsidP="00BC12DE">
            <w:pPr>
              <w:pStyle w:val="SubsectionText"/>
              <w:rPr>
                <w:rFonts w:asciiTheme="majorHAnsi" w:hAnsiTheme="majorHAnsi"/>
                <w:sz w:val="18"/>
                <w:szCs w:val="18"/>
              </w:rPr>
            </w:pPr>
          </w:p>
          <w:p w:rsidR="00BC12DE" w:rsidRDefault="00866428" w:rsidP="00BC12DE">
            <w:pPr>
              <w:pStyle w:val="SubsectionText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Extracurricular Activities</w:t>
            </w:r>
          </w:p>
          <w:p w:rsidR="00BC12DE" w:rsidRDefault="00BC12DE" w:rsidP="00BC12DE">
            <w:pPr>
              <w:pStyle w:val="SubsectionText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7472E7" w:rsidRDefault="007472E7" w:rsidP="00AC6B59">
            <w:pPr>
              <w:pStyle w:val="SubsectionText"/>
              <w:numPr>
                <w:ilvl w:val="0"/>
                <w:numId w:val="33"/>
              </w:numPr>
              <w:rPr>
                <w:rFonts w:asciiTheme="majorHAnsi" w:hAnsiTheme="majorHAnsi"/>
                <w:sz w:val="18"/>
                <w:szCs w:val="18"/>
              </w:rPr>
            </w:pPr>
            <w:r w:rsidRPr="00DF4C03">
              <w:rPr>
                <w:rFonts w:asciiTheme="majorHAnsi" w:hAnsiTheme="majorHAnsi"/>
                <w:i/>
                <w:sz w:val="18"/>
                <w:szCs w:val="18"/>
              </w:rPr>
              <w:t>August 2015-</w:t>
            </w:r>
            <w:r w:rsidR="00163EF7">
              <w:rPr>
                <w:rFonts w:asciiTheme="majorHAnsi" w:hAnsiTheme="majorHAnsi"/>
                <w:i/>
                <w:sz w:val="18"/>
                <w:szCs w:val="18"/>
              </w:rPr>
              <w:t>November 2018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 w:rsidR="00BC12DE" w:rsidRPr="007472E7">
              <w:rPr>
                <w:rFonts w:asciiTheme="majorHAnsi" w:hAnsiTheme="majorHAnsi"/>
                <w:sz w:val="18"/>
                <w:szCs w:val="18"/>
              </w:rPr>
              <w:t xml:space="preserve">SUNY Polytechnic </w:t>
            </w:r>
            <w:r w:rsidR="00502D4D" w:rsidRPr="007472E7">
              <w:rPr>
                <w:rFonts w:asciiTheme="majorHAnsi" w:hAnsiTheme="majorHAnsi"/>
                <w:sz w:val="18"/>
                <w:szCs w:val="18"/>
              </w:rPr>
              <w:t xml:space="preserve">Women’s </w:t>
            </w:r>
            <w:r w:rsidR="00BC12DE" w:rsidRPr="007472E7">
              <w:rPr>
                <w:rFonts w:asciiTheme="majorHAnsi" w:hAnsiTheme="majorHAnsi"/>
                <w:sz w:val="18"/>
                <w:szCs w:val="18"/>
              </w:rPr>
              <w:t xml:space="preserve">Cross Country </w:t>
            </w:r>
          </w:p>
          <w:p w:rsidR="0027528F" w:rsidRDefault="007472E7" w:rsidP="00AC6B59">
            <w:pPr>
              <w:pStyle w:val="SubsectionText"/>
              <w:numPr>
                <w:ilvl w:val="0"/>
                <w:numId w:val="33"/>
              </w:numPr>
              <w:rPr>
                <w:rFonts w:asciiTheme="majorHAnsi" w:hAnsiTheme="majorHAnsi"/>
                <w:sz w:val="18"/>
                <w:szCs w:val="18"/>
              </w:rPr>
            </w:pPr>
            <w:r w:rsidRPr="00DF4C03">
              <w:rPr>
                <w:rFonts w:asciiTheme="majorHAnsi" w:hAnsiTheme="majorHAnsi"/>
                <w:i/>
                <w:sz w:val="18"/>
                <w:szCs w:val="18"/>
              </w:rPr>
              <w:t>August 2015-</w:t>
            </w:r>
            <w:r w:rsidR="00163EF7">
              <w:rPr>
                <w:rFonts w:asciiTheme="majorHAnsi" w:hAnsiTheme="majorHAnsi"/>
                <w:i/>
                <w:sz w:val="18"/>
                <w:szCs w:val="18"/>
              </w:rPr>
              <w:t>November 2018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 w:rsidR="0027528F" w:rsidRPr="007472E7">
              <w:rPr>
                <w:rFonts w:asciiTheme="majorHAnsi" w:hAnsiTheme="majorHAnsi"/>
                <w:sz w:val="18"/>
                <w:szCs w:val="18"/>
              </w:rPr>
              <w:t>SUNY Student-Athlete Advisory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Committee </w:t>
            </w:r>
          </w:p>
          <w:p w:rsidR="002E32DB" w:rsidRDefault="002E32DB" w:rsidP="002E32DB">
            <w:pPr>
              <w:pStyle w:val="SubsectionText"/>
              <w:numPr>
                <w:ilvl w:val="0"/>
                <w:numId w:val="33"/>
              </w:num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2012-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2015 - Columbia High School Women’s Outdoor Track. </w:t>
            </w:r>
          </w:p>
          <w:p w:rsidR="00DF4C03" w:rsidRDefault="00DF4C03" w:rsidP="00AC6B59">
            <w:pPr>
              <w:pStyle w:val="SubsectionText"/>
              <w:numPr>
                <w:ilvl w:val="0"/>
                <w:numId w:val="33"/>
              </w:num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2011-2015 - </w:t>
            </w:r>
            <w:r w:rsidRPr="00DF4C03">
              <w:rPr>
                <w:rFonts w:asciiTheme="majorHAnsi" w:hAnsiTheme="majorHAnsi"/>
                <w:sz w:val="18"/>
                <w:szCs w:val="18"/>
              </w:rPr>
              <w:t>Columbia High School Women’s Indoor Track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  <w:p w:rsidR="00DF4C03" w:rsidRDefault="00C47BE6" w:rsidP="00AC6B59">
            <w:pPr>
              <w:pStyle w:val="SubsectionText"/>
              <w:numPr>
                <w:ilvl w:val="0"/>
                <w:numId w:val="33"/>
              </w:num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2004-</w:t>
            </w:r>
            <w:r>
              <w:rPr>
                <w:rFonts w:asciiTheme="majorHAnsi" w:hAnsiTheme="majorHAnsi"/>
                <w:sz w:val="18"/>
                <w:szCs w:val="18"/>
              </w:rPr>
              <w:t>2015 - Girl Scout</w:t>
            </w:r>
            <w:r w:rsidR="00163EF7">
              <w:rPr>
                <w:rFonts w:asciiTheme="majorHAnsi" w:hAnsiTheme="majorHAnsi"/>
                <w:sz w:val="18"/>
                <w:szCs w:val="18"/>
              </w:rPr>
              <w:t>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  <w:p w:rsidR="00C47BE6" w:rsidRDefault="00C47BE6" w:rsidP="00AC6B59">
            <w:pPr>
              <w:pStyle w:val="SubsectionText"/>
              <w:numPr>
                <w:ilvl w:val="0"/>
                <w:numId w:val="33"/>
              </w:num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2004-2015 –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Dancer at Isabelle’s School of Dance. </w:t>
            </w:r>
          </w:p>
          <w:p w:rsidR="00C47BE6" w:rsidRPr="00DF4C03" w:rsidRDefault="00C47BE6" w:rsidP="00C47BE6">
            <w:pPr>
              <w:pStyle w:val="SubsectionText"/>
              <w:ind w:left="720"/>
              <w:rPr>
                <w:rFonts w:asciiTheme="majorHAnsi" w:hAnsiTheme="majorHAnsi"/>
                <w:sz w:val="18"/>
                <w:szCs w:val="18"/>
              </w:rPr>
            </w:pPr>
          </w:p>
          <w:p w:rsidR="00BC12DE" w:rsidRDefault="00BC12DE" w:rsidP="00BC12DE">
            <w:pPr>
              <w:pStyle w:val="SubsectionText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Achievement</w:t>
            </w:r>
            <w:r w:rsidR="0086642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s</w:t>
            </w:r>
            <w:bookmarkStart w:id="0" w:name="_GoBack"/>
            <w:bookmarkEnd w:id="0"/>
          </w:p>
          <w:p w:rsidR="00BC12DE" w:rsidRDefault="00BC12DE" w:rsidP="00BC12DE">
            <w:pPr>
              <w:pStyle w:val="SubsectionText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C55784" w:rsidRPr="00C55784" w:rsidRDefault="00C55784" w:rsidP="004F0C2A">
            <w:pPr>
              <w:pStyle w:val="SubsectionText"/>
              <w:numPr>
                <w:ilvl w:val="0"/>
                <w:numId w:val="33"/>
              </w:numPr>
              <w:rPr>
                <w:rFonts w:asciiTheme="majorHAnsi" w:hAnsiTheme="majorHAnsi"/>
                <w:sz w:val="18"/>
                <w:szCs w:val="18"/>
              </w:rPr>
            </w:pPr>
            <w:r w:rsidRPr="00DF4C03">
              <w:rPr>
                <w:rFonts w:asciiTheme="majorHAnsi" w:hAnsiTheme="majorHAnsi"/>
                <w:i/>
                <w:sz w:val="18"/>
                <w:szCs w:val="18"/>
              </w:rPr>
              <w:t>2015-201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8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Dean’s List.</w:t>
            </w:r>
          </w:p>
          <w:p w:rsidR="00C55784" w:rsidRDefault="007472E7" w:rsidP="004F0C2A">
            <w:pPr>
              <w:pStyle w:val="SubsectionText"/>
              <w:numPr>
                <w:ilvl w:val="0"/>
                <w:numId w:val="33"/>
              </w:numPr>
              <w:rPr>
                <w:rFonts w:asciiTheme="majorHAnsi" w:hAnsiTheme="majorHAnsi"/>
                <w:sz w:val="18"/>
                <w:szCs w:val="18"/>
              </w:rPr>
            </w:pPr>
            <w:r w:rsidRPr="00DF4C03">
              <w:rPr>
                <w:rFonts w:asciiTheme="majorHAnsi" w:hAnsiTheme="majorHAnsi"/>
                <w:i/>
                <w:sz w:val="18"/>
                <w:szCs w:val="18"/>
              </w:rPr>
              <w:t>201</w:t>
            </w:r>
            <w:r w:rsidR="00C55784">
              <w:rPr>
                <w:rFonts w:asciiTheme="majorHAnsi" w:hAnsiTheme="majorHAnsi"/>
                <w:i/>
                <w:sz w:val="18"/>
                <w:szCs w:val="18"/>
              </w:rPr>
              <w:t>8</w:t>
            </w:r>
            <w:r w:rsidRPr="007472E7"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 w:rsidR="00BC12DE" w:rsidRPr="007472E7">
              <w:rPr>
                <w:rFonts w:asciiTheme="majorHAnsi" w:hAnsiTheme="majorHAnsi"/>
                <w:sz w:val="18"/>
                <w:szCs w:val="18"/>
              </w:rPr>
              <w:t xml:space="preserve">SUNY </w:t>
            </w:r>
            <w:r w:rsidR="00C55784">
              <w:rPr>
                <w:rFonts w:asciiTheme="majorHAnsi" w:hAnsiTheme="majorHAnsi"/>
                <w:sz w:val="18"/>
                <w:szCs w:val="18"/>
              </w:rPr>
              <w:t xml:space="preserve">Polytechnic Institute Cross Country Team </w:t>
            </w:r>
            <w:r w:rsidR="005479B9">
              <w:rPr>
                <w:rFonts w:asciiTheme="majorHAnsi" w:hAnsiTheme="majorHAnsi"/>
                <w:sz w:val="18"/>
                <w:szCs w:val="18"/>
              </w:rPr>
              <w:t xml:space="preserve">Division 3, NEAC </w:t>
            </w:r>
            <w:r w:rsidR="00C55784">
              <w:rPr>
                <w:rFonts w:asciiTheme="majorHAnsi" w:hAnsiTheme="majorHAnsi"/>
                <w:sz w:val="18"/>
                <w:szCs w:val="18"/>
              </w:rPr>
              <w:t>Champions.</w:t>
            </w:r>
          </w:p>
          <w:p w:rsidR="00C55784" w:rsidRPr="00C55784" w:rsidRDefault="00C55784" w:rsidP="00C55784">
            <w:pPr>
              <w:pStyle w:val="SubsectionText"/>
              <w:numPr>
                <w:ilvl w:val="0"/>
                <w:numId w:val="33"/>
              </w:numPr>
              <w:rPr>
                <w:rFonts w:asciiTheme="majorHAnsi" w:hAnsiTheme="majorHAnsi"/>
                <w:sz w:val="18"/>
                <w:szCs w:val="18"/>
              </w:rPr>
            </w:pPr>
            <w:r w:rsidRPr="00DF4C03">
              <w:rPr>
                <w:rFonts w:asciiTheme="majorHAnsi" w:hAnsiTheme="majorHAnsi"/>
                <w:i/>
                <w:sz w:val="18"/>
                <w:szCs w:val="18"/>
              </w:rPr>
              <w:t>201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8</w:t>
            </w:r>
            <w:r w:rsidRPr="007472E7">
              <w:rPr>
                <w:rFonts w:asciiTheme="majorHAnsi" w:hAnsiTheme="majorHAnsi"/>
                <w:sz w:val="18"/>
                <w:szCs w:val="18"/>
              </w:rPr>
              <w:t xml:space="preserve"> - SUNY </w:t>
            </w:r>
            <w:r>
              <w:rPr>
                <w:rFonts w:asciiTheme="majorHAnsi" w:hAnsiTheme="majorHAnsi"/>
                <w:sz w:val="18"/>
                <w:szCs w:val="18"/>
              </w:rPr>
              <w:t>Polytechnic Institute Cross Country Team Captain.</w:t>
            </w:r>
          </w:p>
          <w:p w:rsidR="007472E7" w:rsidRPr="001974EC" w:rsidRDefault="00C55784" w:rsidP="00300763">
            <w:pPr>
              <w:pStyle w:val="SubsectionText"/>
              <w:numPr>
                <w:ilvl w:val="0"/>
                <w:numId w:val="33"/>
              </w:numPr>
              <w:rPr>
                <w:rFonts w:asciiTheme="majorHAnsi" w:hAnsiTheme="majorHAnsi"/>
                <w:sz w:val="18"/>
                <w:szCs w:val="18"/>
              </w:rPr>
            </w:pPr>
            <w:r w:rsidRPr="001974EC">
              <w:rPr>
                <w:rFonts w:asciiTheme="majorHAnsi" w:hAnsiTheme="majorHAnsi"/>
                <w:i/>
                <w:sz w:val="18"/>
                <w:szCs w:val="18"/>
              </w:rPr>
              <w:t>2015-2016</w:t>
            </w:r>
            <w:r w:rsidRPr="001974EC">
              <w:rPr>
                <w:rFonts w:asciiTheme="majorHAnsi" w:hAnsiTheme="majorHAnsi"/>
                <w:sz w:val="18"/>
                <w:szCs w:val="18"/>
              </w:rPr>
              <w:t xml:space="preserve"> - SUNY Polytechnic Institute Cross Country </w:t>
            </w:r>
            <w:r w:rsidR="001974EC" w:rsidRPr="001974EC">
              <w:rPr>
                <w:rFonts w:asciiTheme="majorHAnsi" w:hAnsiTheme="majorHAnsi"/>
                <w:sz w:val="18"/>
                <w:szCs w:val="18"/>
              </w:rPr>
              <w:t>MVP</w:t>
            </w:r>
            <w:r w:rsidR="007472E7" w:rsidRPr="001974EC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7472E7" w:rsidRDefault="007472E7" w:rsidP="00EF6B49">
            <w:pPr>
              <w:pStyle w:val="SubsectionText"/>
              <w:numPr>
                <w:ilvl w:val="0"/>
                <w:numId w:val="33"/>
              </w:numPr>
              <w:rPr>
                <w:rFonts w:asciiTheme="majorHAnsi" w:hAnsiTheme="majorHAnsi"/>
                <w:sz w:val="18"/>
                <w:szCs w:val="18"/>
              </w:rPr>
            </w:pPr>
            <w:r w:rsidRPr="00DF4C03">
              <w:rPr>
                <w:rFonts w:asciiTheme="majorHAnsi" w:hAnsiTheme="majorHAnsi"/>
                <w:i/>
                <w:sz w:val="18"/>
                <w:szCs w:val="18"/>
              </w:rPr>
              <w:t>2015-2019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SUNY Academic Progressive Scholarship recipient. </w:t>
            </w:r>
          </w:p>
          <w:p w:rsidR="00BC12DE" w:rsidRDefault="00DF4C03" w:rsidP="00EF6B49">
            <w:pPr>
              <w:pStyle w:val="SubsectionText"/>
              <w:numPr>
                <w:ilvl w:val="0"/>
                <w:numId w:val="33"/>
              </w:numPr>
              <w:rPr>
                <w:rFonts w:asciiTheme="majorHAnsi" w:hAnsiTheme="majorHAnsi"/>
                <w:sz w:val="18"/>
                <w:szCs w:val="18"/>
              </w:rPr>
            </w:pPr>
            <w:r w:rsidRPr="00DF4C03">
              <w:rPr>
                <w:rFonts w:asciiTheme="majorHAnsi" w:hAnsiTheme="majorHAnsi"/>
                <w:i/>
                <w:sz w:val="18"/>
                <w:szCs w:val="18"/>
              </w:rPr>
              <w:t>2015-</w:t>
            </w:r>
            <w:r w:rsidR="007472E7" w:rsidRPr="00DF4C03">
              <w:rPr>
                <w:rFonts w:asciiTheme="majorHAnsi" w:hAnsiTheme="majorHAnsi"/>
                <w:i/>
                <w:sz w:val="18"/>
                <w:szCs w:val="18"/>
              </w:rPr>
              <w:t>2019</w:t>
            </w:r>
            <w:r w:rsidR="007472E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C47BE6">
              <w:rPr>
                <w:rFonts w:asciiTheme="majorHAnsi" w:hAnsiTheme="majorHAnsi"/>
                <w:sz w:val="18"/>
                <w:szCs w:val="18"/>
              </w:rPr>
              <w:t>-</w:t>
            </w:r>
            <w:r w:rsidR="007472E7">
              <w:rPr>
                <w:rFonts w:asciiTheme="majorHAnsi" w:hAnsiTheme="majorHAnsi"/>
                <w:sz w:val="18"/>
                <w:szCs w:val="18"/>
              </w:rPr>
              <w:t xml:space="preserve"> N.Y.S. </w:t>
            </w:r>
            <w:r w:rsidR="009A6EF3">
              <w:rPr>
                <w:rFonts w:asciiTheme="majorHAnsi" w:hAnsiTheme="majorHAnsi"/>
                <w:sz w:val="18"/>
                <w:szCs w:val="18"/>
              </w:rPr>
              <w:t xml:space="preserve">STEM Scholarship </w:t>
            </w:r>
            <w:r w:rsidR="00D9229A">
              <w:rPr>
                <w:rFonts w:asciiTheme="majorHAnsi" w:hAnsiTheme="majorHAnsi"/>
                <w:sz w:val="18"/>
                <w:szCs w:val="18"/>
              </w:rPr>
              <w:t>recipient</w:t>
            </w:r>
            <w:r w:rsidR="007472E7">
              <w:rPr>
                <w:rFonts w:asciiTheme="majorHAnsi" w:hAnsiTheme="majorHAnsi"/>
                <w:sz w:val="18"/>
                <w:szCs w:val="18"/>
              </w:rPr>
              <w:t>.</w:t>
            </w:r>
            <w:r w:rsidR="00D9229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2C3C64" w:rsidRDefault="00163EF7" w:rsidP="008B08D5">
            <w:pPr>
              <w:pStyle w:val="SubsectionText"/>
              <w:numPr>
                <w:ilvl w:val="0"/>
                <w:numId w:val="33"/>
              </w:numPr>
            </w:pPr>
            <w:r w:rsidRPr="008B08D5">
              <w:rPr>
                <w:rFonts w:asciiTheme="majorHAnsi" w:hAnsiTheme="majorHAnsi"/>
                <w:i/>
                <w:sz w:val="18"/>
                <w:szCs w:val="18"/>
              </w:rPr>
              <w:t xml:space="preserve">2015 </w:t>
            </w:r>
            <w:r w:rsidRPr="008B08D5">
              <w:rPr>
                <w:rFonts w:asciiTheme="majorHAnsi" w:hAnsiTheme="majorHAnsi"/>
                <w:sz w:val="18"/>
                <w:szCs w:val="18"/>
              </w:rPr>
              <w:t>– Girl Scout Silver Award Recipient</w:t>
            </w:r>
            <w:r w:rsidR="008B08D5" w:rsidRPr="008B08D5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</w:tbl>
    <w:tbl>
      <w:tblPr>
        <w:tblpPr w:leftFromText="187" w:rightFromText="187" w:tblpYSpec="bottom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665A60" w:rsidTr="00921774">
        <w:trPr>
          <w:trHeight w:val="576"/>
        </w:trPr>
        <w:tc>
          <w:tcPr>
            <w:tcW w:w="9360" w:type="dxa"/>
          </w:tcPr>
          <w:p w:rsidR="00665A60" w:rsidRDefault="00665A60">
            <w:pPr>
              <w:spacing w:after="0" w:line="240" w:lineRule="auto"/>
            </w:pPr>
          </w:p>
        </w:tc>
      </w:tr>
    </w:tbl>
    <w:p w:rsidR="00665A60" w:rsidRDefault="00665A60"/>
    <w:p w:rsidR="00665A60" w:rsidRDefault="00665A60"/>
    <w:sectPr w:rsidR="00665A60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19B" w:rsidRDefault="003E619B">
      <w:pPr>
        <w:spacing w:after="0" w:line="240" w:lineRule="auto"/>
      </w:pPr>
      <w:r>
        <w:separator/>
      </w:r>
    </w:p>
  </w:endnote>
  <w:endnote w:type="continuationSeparator" w:id="0">
    <w:p w:rsidR="003E619B" w:rsidRDefault="003E6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inchoE">
    <w:charset w:val="80"/>
    <w:family w:val="roman"/>
    <w:pitch w:val="fixed"/>
    <w:sig w:usb0="80000281" w:usb1="28C76CF8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A60" w:rsidRDefault="00BB3E0B">
    <w:pPr>
      <w:pStyle w:val="FooterLeft"/>
    </w:pPr>
    <w:r>
      <w:rPr>
        <w:color w:val="CEDBE6" w:themeColor="accent2" w:themeTint="80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 w:rsidR="00866428">
      <w:rPr>
        <w:noProof/>
      </w:rPr>
      <w:t>2</w:t>
    </w:r>
    <w:r>
      <w:rPr>
        <w:noProof/>
      </w:rPr>
      <w:fldChar w:fldCharType="end"/>
    </w:r>
    <w:r>
      <w:t xml:space="preserve"> | </w:t>
    </w:r>
    <w:sdt>
      <w:sdtPr>
        <w:id w:val="121446346"/>
        <w:text/>
      </w:sdtPr>
      <w:sdtEndPr/>
      <w:sdtContent/>
    </w:sdt>
    <w:r w:rsidR="000E001B">
      <w:t>(518) 380-8162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A60" w:rsidRDefault="00BB3E0B">
    <w:pPr>
      <w:pStyle w:val="FooterRight"/>
    </w:pPr>
    <w:r>
      <w:rPr>
        <w:color w:val="CEDBE6" w:themeColor="accent2" w:themeTint="80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 w:rsidR="00866428">
      <w:rPr>
        <w:noProof/>
      </w:rPr>
      <w:t>3</w:t>
    </w:r>
    <w:r>
      <w:rPr>
        <w:noProof/>
      </w:rPr>
      <w:fldChar w:fldCharType="end"/>
    </w:r>
    <w:r>
      <w:t xml:space="preserve"> |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19B" w:rsidRDefault="003E619B">
      <w:pPr>
        <w:spacing w:after="0" w:line="240" w:lineRule="auto"/>
      </w:pPr>
      <w:r>
        <w:separator/>
      </w:r>
    </w:p>
  </w:footnote>
  <w:footnote w:type="continuationSeparator" w:id="0">
    <w:p w:rsidR="003E619B" w:rsidRDefault="003E6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A60" w:rsidRDefault="00BB3E0B">
    <w:pPr>
      <w:pStyle w:val="HeaderLeft"/>
      <w:jc w:val="right"/>
    </w:pPr>
    <w:r>
      <w:rPr>
        <w:color w:val="CEDBE6" w:themeColor="accent2" w:themeTint="80"/>
      </w:rPr>
      <w:sym w:font="Wingdings 3" w:char="F07D"/>
    </w:r>
    <w:r>
      <w:t xml:space="preserve"> Resume: </w:t>
    </w:r>
    <w:sdt>
      <w:sdtPr>
        <w:id w:val="176770587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B74802">
          <w:t>Caley M. Grasso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A60" w:rsidRDefault="00BB3E0B">
    <w:pPr>
      <w:pStyle w:val="HeaderRight"/>
      <w:jc w:val="left"/>
    </w:pPr>
    <w:r>
      <w:rPr>
        <w:color w:val="CEDBE6" w:themeColor="accent2" w:themeTint="80"/>
      </w:rPr>
      <w:sym w:font="Wingdings 3" w:char="F07D"/>
    </w:r>
    <w:r>
      <w:t xml:space="preserve"> Resume: </w:t>
    </w:r>
    <w:sdt>
      <w:sdtPr>
        <w:id w:val="176939009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B74802">
          <w:t>Caley M. Grasso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4C5B10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abstractNum w:abstractNumId="10" w15:restartNumberingAfterBreak="0">
    <w:nsid w:val="0E087EB1"/>
    <w:multiLevelType w:val="hybridMultilevel"/>
    <w:tmpl w:val="1E1467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33A14D1"/>
    <w:multiLevelType w:val="hybridMultilevel"/>
    <w:tmpl w:val="73AAD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12495"/>
    <w:multiLevelType w:val="hybridMultilevel"/>
    <w:tmpl w:val="036A3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A55FD"/>
    <w:multiLevelType w:val="hybridMultilevel"/>
    <w:tmpl w:val="A4921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0"/>
  </w:num>
  <w:num w:numId="32">
    <w:abstractNumId w:val="13"/>
  </w:num>
  <w:num w:numId="33">
    <w:abstractNumId w:val="1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hideGrammaticalErrors/>
  <w:proofState w:spelling="clean" w:grammar="clean"/>
  <w:attachedTemplate r:id="rId1"/>
  <w:styleLockQFSet/>
  <w:defaultTabStop w:val="720"/>
  <w:evenAndOddHeaders/>
  <w:drawingGridHorizontalSpacing w:val="101"/>
  <w:drawingGridVerticalSpacing w:val="18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9D"/>
    <w:rsid w:val="00000C55"/>
    <w:rsid w:val="000452C2"/>
    <w:rsid w:val="00051AD6"/>
    <w:rsid w:val="00073B21"/>
    <w:rsid w:val="000E001B"/>
    <w:rsid w:val="000F4F9D"/>
    <w:rsid w:val="000F5068"/>
    <w:rsid w:val="001177C9"/>
    <w:rsid w:val="00144991"/>
    <w:rsid w:val="00163EF7"/>
    <w:rsid w:val="001974EC"/>
    <w:rsid w:val="001F1938"/>
    <w:rsid w:val="00212CFD"/>
    <w:rsid w:val="00237E2B"/>
    <w:rsid w:val="002626F0"/>
    <w:rsid w:val="0027528F"/>
    <w:rsid w:val="002B0CC6"/>
    <w:rsid w:val="002B4516"/>
    <w:rsid w:val="002B5F89"/>
    <w:rsid w:val="002C3C64"/>
    <w:rsid w:val="002D730F"/>
    <w:rsid w:val="002E32DB"/>
    <w:rsid w:val="002E7D86"/>
    <w:rsid w:val="002F0567"/>
    <w:rsid w:val="003035E3"/>
    <w:rsid w:val="00356E69"/>
    <w:rsid w:val="00364325"/>
    <w:rsid w:val="0037336D"/>
    <w:rsid w:val="003B3D8D"/>
    <w:rsid w:val="003E619B"/>
    <w:rsid w:val="003F527E"/>
    <w:rsid w:val="004026CC"/>
    <w:rsid w:val="004179DB"/>
    <w:rsid w:val="00417C17"/>
    <w:rsid w:val="00434AC3"/>
    <w:rsid w:val="00477CA0"/>
    <w:rsid w:val="004962BA"/>
    <w:rsid w:val="004B09A8"/>
    <w:rsid w:val="00502D4D"/>
    <w:rsid w:val="00517893"/>
    <w:rsid w:val="00534E1E"/>
    <w:rsid w:val="005479B9"/>
    <w:rsid w:val="00553E99"/>
    <w:rsid w:val="00595E01"/>
    <w:rsid w:val="005D4172"/>
    <w:rsid w:val="005F68A7"/>
    <w:rsid w:val="006500FD"/>
    <w:rsid w:val="00665A60"/>
    <w:rsid w:val="0067150A"/>
    <w:rsid w:val="0068241C"/>
    <w:rsid w:val="006A75CB"/>
    <w:rsid w:val="006B3F2F"/>
    <w:rsid w:val="006D0DDC"/>
    <w:rsid w:val="00746359"/>
    <w:rsid w:val="007472E7"/>
    <w:rsid w:val="00842836"/>
    <w:rsid w:val="00866428"/>
    <w:rsid w:val="0087189F"/>
    <w:rsid w:val="00887801"/>
    <w:rsid w:val="008A033D"/>
    <w:rsid w:val="008A38A0"/>
    <w:rsid w:val="008B00D1"/>
    <w:rsid w:val="008B08D5"/>
    <w:rsid w:val="008B435E"/>
    <w:rsid w:val="008C32B0"/>
    <w:rsid w:val="00920C98"/>
    <w:rsid w:val="00921774"/>
    <w:rsid w:val="009451B3"/>
    <w:rsid w:val="0097070A"/>
    <w:rsid w:val="00982F49"/>
    <w:rsid w:val="00995865"/>
    <w:rsid w:val="009A6EF3"/>
    <w:rsid w:val="009B5B6F"/>
    <w:rsid w:val="009C294E"/>
    <w:rsid w:val="00A13FAC"/>
    <w:rsid w:val="00A30DD0"/>
    <w:rsid w:val="00A31915"/>
    <w:rsid w:val="00A6558C"/>
    <w:rsid w:val="00A745B6"/>
    <w:rsid w:val="00AB3458"/>
    <w:rsid w:val="00AB5F0E"/>
    <w:rsid w:val="00AD68F0"/>
    <w:rsid w:val="00AE6E52"/>
    <w:rsid w:val="00B03D9E"/>
    <w:rsid w:val="00B42EF5"/>
    <w:rsid w:val="00B45F25"/>
    <w:rsid w:val="00B74802"/>
    <w:rsid w:val="00B75881"/>
    <w:rsid w:val="00B8365F"/>
    <w:rsid w:val="00B90F26"/>
    <w:rsid w:val="00BA4D72"/>
    <w:rsid w:val="00BB3E0B"/>
    <w:rsid w:val="00BC12DE"/>
    <w:rsid w:val="00BD49B2"/>
    <w:rsid w:val="00C054A1"/>
    <w:rsid w:val="00C13E70"/>
    <w:rsid w:val="00C20942"/>
    <w:rsid w:val="00C47BE6"/>
    <w:rsid w:val="00C55784"/>
    <w:rsid w:val="00C649DE"/>
    <w:rsid w:val="00C83151"/>
    <w:rsid w:val="00CF41DB"/>
    <w:rsid w:val="00D60F81"/>
    <w:rsid w:val="00D64743"/>
    <w:rsid w:val="00D9229A"/>
    <w:rsid w:val="00D95FBA"/>
    <w:rsid w:val="00DD79B3"/>
    <w:rsid w:val="00DF4C03"/>
    <w:rsid w:val="00DF6872"/>
    <w:rsid w:val="00E77ED6"/>
    <w:rsid w:val="00E84BAB"/>
    <w:rsid w:val="00EA0A12"/>
    <w:rsid w:val="00EB79CE"/>
    <w:rsid w:val="00EC7417"/>
    <w:rsid w:val="00ED0C6A"/>
    <w:rsid w:val="00EF6B49"/>
    <w:rsid w:val="00F14A03"/>
    <w:rsid w:val="00F36EE4"/>
    <w:rsid w:val="00F93961"/>
    <w:rsid w:val="00F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3B1259-D58E-4D41-9369-5995EF1A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link w:val="NoSpacingChar"/>
    <w:uiPriority w:val="99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Strong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Pr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452C2"/>
    <w:rPr>
      <w:color w:val="6B56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eygrasso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33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A8796E7FE84FFEA0B1E67052279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5A4E1-78B7-419A-AE93-7CFEF9D8DBF1}"/>
      </w:docPartPr>
      <w:docPartBody>
        <w:p w:rsidR="00C22044" w:rsidRDefault="00AE27B3">
          <w:pPr>
            <w:pStyle w:val="CAA8796E7FE84FFEA0B1E67052279178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3A8F71498C1C4A62B9D6055936253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B0913-3C7E-4AE2-93CC-C1F1A203D32F}"/>
      </w:docPartPr>
      <w:docPartBody>
        <w:p w:rsidR="00C22044" w:rsidRDefault="00AE27B3">
          <w:pPr>
            <w:pStyle w:val="3A8F71498C1C4A62B9D605593625388F"/>
          </w:pPr>
          <w: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inchoE">
    <w:charset w:val="80"/>
    <w:family w:val="roman"/>
    <w:pitch w:val="fixed"/>
    <w:sig w:usb0="80000281" w:usb1="28C76CF8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B3"/>
    <w:rsid w:val="001E6C68"/>
    <w:rsid w:val="00345C89"/>
    <w:rsid w:val="00413CD4"/>
    <w:rsid w:val="005C1049"/>
    <w:rsid w:val="00681CE9"/>
    <w:rsid w:val="00757022"/>
    <w:rsid w:val="00910205"/>
    <w:rsid w:val="009628C3"/>
    <w:rsid w:val="00AE27B3"/>
    <w:rsid w:val="00C03FE3"/>
    <w:rsid w:val="00C22044"/>
    <w:rsid w:val="00D348CA"/>
    <w:rsid w:val="00DD5472"/>
    <w:rsid w:val="00EB67A0"/>
    <w:rsid w:val="00ED55E7"/>
    <w:rsid w:val="00F20760"/>
    <w:rsid w:val="00F2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CAA8796E7FE84FFEA0B1E67052279178">
    <w:name w:val="CAA8796E7FE84FFEA0B1E67052279178"/>
  </w:style>
  <w:style w:type="paragraph" w:customStyle="1" w:styleId="3A8F71498C1C4A62B9D605593625388F">
    <w:name w:val="3A8F71498C1C4A62B9D605593625388F"/>
  </w:style>
  <w:style w:type="paragraph" w:customStyle="1" w:styleId="8B1A48A56EA3494DA3B8440AA9DB0085">
    <w:name w:val="8B1A48A56EA3494DA3B8440AA9DB0085"/>
  </w:style>
  <w:style w:type="paragraph" w:customStyle="1" w:styleId="0DC660A7C7ED40719C97D8C9FB4359C6">
    <w:name w:val="0DC660A7C7ED40719C97D8C9FB4359C6"/>
  </w:style>
  <w:style w:type="paragraph" w:customStyle="1" w:styleId="24040ED750A44363BE9B4A1E6C84246B">
    <w:name w:val="24040ED750A44363BE9B4A1E6C84246B"/>
  </w:style>
  <w:style w:type="paragraph" w:customStyle="1" w:styleId="16329EE2E1064FBDB9A4632051F591B3">
    <w:name w:val="16329EE2E1064FBDB9A4632051F591B3"/>
  </w:style>
  <w:style w:type="paragraph" w:customStyle="1" w:styleId="9FD5CBA54D044ADCBCA9968CB97347A6">
    <w:name w:val="9FD5CBA54D044ADCBCA9968CB97347A6"/>
  </w:style>
  <w:style w:type="paragraph" w:customStyle="1" w:styleId="FAD8A9C7382141B29853C0412F1AE521">
    <w:name w:val="FAD8A9C7382141B29853C0412F1AE521"/>
  </w:style>
  <w:style w:type="paragraph" w:customStyle="1" w:styleId="SubsectionDate">
    <w:name w:val="Subsection Date"/>
    <w:basedOn w:val="Normal"/>
    <w:link w:val="SubsectionDateChar"/>
    <w:uiPriority w:val="4"/>
    <w:qFormat/>
    <w:pPr>
      <w:spacing w:after="120" w:line="240" w:lineRule="auto"/>
      <w:contextualSpacing/>
    </w:pPr>
    <w:rPr>
      <w:rFonts w:asciiTheme="majorHAnsi" w:eastAsiaTheme="minorHAnsi" w:hAnsiTheme="majorHAnsi" w:cs="Times New Roman"/>
      <w:color w:val="5B9BD5" w:themeColor="accent1"/>
      <w:sz w:val="18"/>
      <w:szCs w:val="20"/>
      <w:lang w:eastAsia="ja-JP"/>
    </w:rPr>
  </w:style>
  <w:style w:type="character" w:customStyle="1" w:styleId="SubsectionDateChar">
    <w:name w:val="Subsection Date Char"/>
    <w:basedOn w:val="DefaultParagraphFont"/>
    <w:link w:val="SubsectionDate"/>
    <w:uiPriority w:val="4"/>
    <w:rPr>
      <w:rFonts w:asciiTheme="majorHAnsi" w:eastAsiaTheme="minorHAnsi" w:hAnsiTheme="majorHAnsi" w:cs="Times New Roman"/>
      <w:color w:val="5B9BD5" w:themeColor="accent1"/>
      <w:sz w:val="18"/>
      <w:szCs w:val="20"/>
      <w:lang w:eastAsia="ja-JP"/>
    </w:rPr>
  </w:style>
  <w:style w:type="paragraph" w:customStyle="1" w:styleId="F0E2E3F3E087497EB6BA321B5B65E239">
    <w:name w:val="F0E2E3F3E087497EB6BA321B5B65E239"/>
  </w:style>
  <w:style w:type="paragraph" w:customStyle="1" w:styleId="2C6B6C37BCEC4C63B19947D2868D1FD1">
    <w:name w:val="2C6B6C37BCEC4C63B19947D2868D1FD1"/>
  </w:style>
  <w:style w:type="paragraph" w:customStyle="1" w:styleId="CF36CC6D45294EC48A7BD97B3318ECAD">
    <w:name w:val="CF36CC6D45294EC48A7BD97B3318ECAD"/>
  </w:style>
  <w:style w:type="paragraph" w:customStyle="1" w:styleId="C372AD2F3DEE4EC6A3BB6B5C6C988B1F">
    <w:name w:val="C372AD2F3DEE4EC6A3BB6B5C6C988B1F"/>
  </w:style>
  <w:style w:type="paragraph" w:customStyle="1" w:styleId="6F31A25133C54542961F9F01BDA1A41C">
    <w:name w:val="6F31A25133C54542961F9F01BDA1A41C"/>
  </w:style>
  <w:style w:type="paragraph" w:customStyle="1" w:styleId="3BDDC9E9529D4B17A38932299EC190F0">
    <w:name w:val="3BDDC9E9529D4B17A38932299EC190F0"/>
  </w:style>
  <w:style w:type="paragraph" w:customStyle="1" w:styleId="2A64D798DA9940BEB9B7EDD029124825">
    <w:name w:val="2A64D798DA9940BEB9B7EDD029124825"/>
  </w:style>
  <w:style w:type="paragraph" w:customStyle="1" w:styleId="3B01E50741EB47548B322A5BDE646D15">
    <w:name w:val="3B01E50741EB47548B322A5BDE646D15"/>
  </w:style>
  <w:style w:type="paragraph" w:customStyle="1" w:styleId="E3D0B5A22B5745EB949CEC3A9F2A6BD3">
    <w:name w:val="E3D0B5A22B5745EB949CEC3A9F2A6B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209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Caley M. Grasso</dc:creator>
  <cp:lastModifiedBy>Caley Grasso</cp:lastModifiedBy>
  <cp:revision>86</cp:revision>
  <cp:lastPrinted>2015-01-15T22:44:00Z</cp:lastPrinted>
  <dcterms:created xsi:type="dcterms:W3CDTF">2016-12-24T00:24:00Z</dcterms:created>
  <dcterms:modified xsi:type="dcterms:W3CDTF">2019-06-10T15:42:00Z</dcterms:modified>
</cp:coreProperties>
</file>